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przybytek* pośród was, a moja dusza nie obrzydzi was sobie.**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między wami mój przybytek i nie będę czuł względem was obrzydzenia.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mój przybytek wśród was i moja dusza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przybytek mój między wami, a nie uprzykrzy was sobie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przybytek mój w pośrzodku was, a nie odrzuci was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też przybytek mój wśród was i dusza moja nie obrzydzi was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Mój Przybytek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was moje święte mieszkanie i nie będę się wami brzydził.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swój ustawię wśród was i już was nie odrzucę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umieszczę miejsce Mojego przebywania pośród was i Moje słowo nie oddali się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шатро моє між вами, і моя душа не зогидить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ustanowię wśród was Mój Przybytek, a Moja osoba was nie odtrąci.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umieszczę pośród was swój przybytek i moja dusza nie będzie się wami brzydzić.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, wg G: przymierze, διαθήκη.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2024-04-30T22:10:00Z</dcterms:modified>
</cp:coreProperties>
</file>