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0"/>
        <w:gridCol w:w="5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przechadzał się między wami i będę waszym Bogiem, a wy będziecie Mi za lud.*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przechadzał się między wami i będę waszym Bogiem, a wy będziecie Mi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przechadzał się wśród was, i będę waszym Bogiem, a wy będziecie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chodził między wami, a będę wam za Boga, a wy mnie będziecie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chodził między wami i będę Bogiem waszym, a wy będziecie ludem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chodził wśród was, będę waszym Bogiem, a wy będziecie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przechadzał wśród was i będę waszym Bogiem, a wy będziecie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przechadzał się wśród was, będę waszym Bogiem, a wy będziecie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przechadzał wśród was i będę waszym Bogiem, a wy będziecie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przebywał między wami i będę waszym Bogiem, a wy będziecie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Moja Obecność będzie odczuwana pośród was. Ja będę waszym Bogiem, a wy będziecie Moim ludem.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ходитиму між вами і буду для вас Богом, і ви будете мені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Ustawicznie będę pośród was chodził i będę wam Bogiem, a wy będziecie Mi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się przechadzał pośród was, i będę waszym Bogiem, a wy będziecie moim ludem.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2024-05-01T01:36:19Z</dcterms:modified>
</cp:coreProperties>
</file>