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od bycia ich niewolnikami, i połamał belki waszego jarzma, i sprawił, że możecie chodzić wyprostowani.*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wyprostowani, </w:t>
      </w:r>
      <w:r>
        <w:rPr>
          <w:rtl/>
        </w:rPr>
        <w:t>קֹומְמִּיּות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2024-05-01T01:47:28Z</dcterms:modified>
</cp:coreProperties>
</file>