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uczynię wam to: Nawiedzę was trwogą, wyczerpaniem* i gorączką – niszczącymi oczy i trawiącymi duszę** – i będziecie siali swoje ziarno na darmo, bo zjedzą je wasi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wyczerpaniem, ׁ</w:t>
      </w:r>
      <w:r>
        <w:rPr>
          <w:rtl/>
        </w:rPr>
        <w:t>שַחֶפֶת</w:t>
      </w:r>
      <w:r>
        <w:rPr>
          <w:rtl w:val="0"/>
        </w:rPr>
        <w:t xml:space="preserve"> (szachefet), hl 2, zob. &lt;x&gt;50 28:8&lt;/x&gt;.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trawiącymi duszę, ּ</w:t>
      </w:r>
      <w:r>
        <w:rPr>
          <w:rtl/>
        </w:rPr>
        <w:t>ומְדִיבֹת נָפֶׁש</w:t>
      </w:r>
      <w:r>
        <w:rPr>
          <w:rtl w:val="0"/>
        </w:rPr>
        <w:t xml:space="preserve"> , hl, l. odbierającymi apetyt. Por. hbr. ּ</w:t>
      </w:r>
      <w:r>
        <w:rPr>
          <w:rtl/>
        </w:rPr>
        <w:t>דּוב</w:t>
      </w:r>
      <w:r>
        <w:rPr>
          <w:rtl w:val="0"/>
        </w:rPr>
        <w:t xml:space="preserve"> , wysuszać, z </w:t>
      </w:r>
      <w:r>
        <w:rPr>
          <w:rtl/>
        </w:rPr>
        <w:t>דאב</w:t>
      </w:r>
      <w:r>
        <w:rPr>
          <w:rtl w:val="0"/>
        </w:rPr>
        <w:t xml:space="preserve"> , osłabiać, zob. omdlenie duszy, </w:t>
      </w:r>
      <w:r>
        <w:rPr>
          <w:rtl/>
        </w:rPr>
        <w:t>נָפֶׁש דַאֲבֹון</w:t>
      </w:r>
      <w:r>
        <w:rPr>
          <w:rtl w:val="0"/>
        </w:rPr>
        <w:t xml:space="preserve"> , w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2024-05-01T08:02:08Z</dcterms:modified>
</cp:coreProperties>
</file>