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Mi posłuszni, to siedmiokrotnie pomnożę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będę karał was siedem razy więcej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ani tak nie usłuchacie mię, przydam siedem kroć więcej karania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tak nie usłuchacie mię, przydam karania waszego siedmiorako dla grzechów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Mnie słuchać, będę nadal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to nie będziecie mnie słuchać, to nadal was smagać będę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nadal nie będziecie Mnie słuchać, to będę was karał siedem razy więcej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nie będziecie Mi posłuszni, będę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pomimo to nie będziecie mi posłuszni, po siedmiokroć będę was i nadal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będziecie Mnie słuchać, gdy te [kary wam zagrażają], dodam dodatkowych siedem [kar]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цього не послухаєте мене, і надалі каратиму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mimo tego tym silniej, siedmiokroć będę was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mimo to nie będziecie mnie słuchać, ukarzę was za wasze grzechy siedem razy surowiej.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2024-05-01T08:40:12Z</dcterms:modified>
</cp:coreProperties>
</file>