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czcić moje miejsce święte*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miejsce święte, </w:t>
      </w:r>
      <w:r>
        <w:rPr>
          <w:rtl/>
        </w:rPr>
        <w:t>מִקְּדָׁשִי</w:t>
      </w:r>
      <w:r>
        <w:rPr>
          <w:rtl w:val="0"/>
        </w:rPr>
        <w:t xml:space="preserve"> , wg G: i czcić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&lt;x&gt;30 19:3&lt;/x&gt;;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2024-05-01T12:49:35Z</dcterms:modified>
</cp:coreProperties>
</file>