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Wyczerpie się wasza siła, wasza ziemia nie wyda swego plonu ani drzewo tej ziemi* nie wyda swego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będziecie wytężać siły. Wasza ziemia nie da wam swojego plonu, a jej drzewa stosownych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praca będzie szła na próżno, bo wasza ziemia nie wyda swego plonu, a drzewa ziemi nie wydadzą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się obróci praca wasza; bo nie wyda ziemia wasza użytku swego, i drzewa ziemi nie wydadzą owocu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pójdzie praca wasza, nie da ziemia pożytku ani drzewa dadzą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będziecie się wysilać - wasza ziemia nie wyda żadnego plonu, a drzewo na ziemi nie da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będą wysiłki wasze, ziemia wasza nie wyda swego plonu, a drzewo tej ziemi nie wyda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Daremna będzie praca, wasza ziemia nie wyda żadnego plonu, a drzewo na ziemi nie da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będziecie zużywać swoje siły, bo wasza ziemia nie wyda plonu, a polne drzewa swojego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wasza wyczerpie się w daremnym trudzie, bo ziemia nie da wam plonów a drzewa na polu nie zrodzą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(4) [Będziecie ciężko pracować na ziemi], ale wasz wysiłek będzie daremny. (5) Wasza ziemia nie odda [nawet] plonów, [które wsialiście]. (6) Ziemia nie da [wystarczającego pożywienia] drzewom, (7) [a jeżeli będą owocować], nie dadzą swych owoców [wam], bo owoce upadną na ziemię i zgniją.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даремною буде сила ваша, і земля не дасть вам свого насіння, і дерево вашого поля не дасть свого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daremnie będzie się wyczerpywać wasza siła, bo wasza ziemia nie wyda plonu, zaś drzewo ziemi nie wyda swojego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próżno użyjecie swej mocy, gdyż wasza ziemia nie wyda swego plonu, a drzewo ziemi nie wyda swego owocu.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ziemi, </w:t>
      </w:r>
      <w:r>
        <w:rPr>
          <w:rtl/>
        </w:rPr>
        <w:t>הָאָרֶץ</w:t>
      </w:r>
      <w:r>
        <w:rPr>
          <w:rtl w:val="0"/>
        </w:rPr>
        <w:t xml:space="preserve"> : wg PS GK G: polne, </w:t>
      </w:r>
      <w:r>
        <w:rPr>
          <w:rtl/>
        </w:rPr>
        <w:t>השדה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2024-05-01T00:02:34Z</dcterms:modified>
</cp:coreProperties>
</file>