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2"/>
        <w:gridCol w:w="6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będziecie postępowali wobec Mnie przekornie i nie będziecie chcieli Mnie słuchać, to siedmiokrotnie pomnożę na was cios za wasze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2024-05-01T08:50:02Z</dcterms:modified>
</cp:coreProperties>
</file>