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Ześlę* na was polne zwierzęta, a te was osierocą** i wytępią wasze bydło, i umniejszą waszą (liczbę), i spustoszą wasze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i PS q zamiast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zniszczą pola ziemi, τὰ ἄγρια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2024-05-01T05:08:13Z</dcterms:modified>
</cp:coreProperties>
</file>