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2"/>
        <w:gridCol w:w="1471"/>
        <w:gridCol w:w="64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również Ja postąpię przekornie względem was, i Ja też uderzę was siedmiokrotnie za wasze grzechy.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2024-05-01T12:27:11Z</dcterms:modified>
</cp:coreProperties>
</file>