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7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mimo to nie będziecie Mnie słuchać, lecz postępować wobec Mnie przekornie,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mimo to nie będziecie Mi posłuszni i nadal będziecie postępować wobec Mnie przekornie,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mimo to nie posłuchacie mnie, ale będziecie postępować na przekór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i przeto nie usłuchacie mię, ale chodzić będziecie, mnie się sprzeciwiając: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ani przez to nie usłuchacie mię, ale pójdziecie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 wtedy nie będziecie Mi posłuszni i będziecie postępować Mi na przekór,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 po tym słuchać mnie nie będziecie i będziecie postępować wobec mnie opornie,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 po tym nie będziecie Mnie słuchać i będziecie postępować na przekór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i po tym wszystkim nie będziecie Mi posłuszni i nadal będziecie Mi się sprzeciwiać,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mimo to nie będziecie mnie słuchać, lecz będziecie postępować na przekór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pomimo to nie będziecie Mnie słuchać i [nadal] będziecie obojętni [wobec Moich przykazań],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після цього не послухаєтеся мене але ходитимете до мене боками,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mimo tego Mnie nie usłuchacie i będziecie postępować Mi na przekór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i wtedy nie będzie mnie słuchać i będziecie postępować na przekór 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2024-05-01T06:55:36Z</dcterms:modified>
</cp:coreProperties>
</file>