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spustoszenia będzie odpoczywać, gdyż nie odpoczywała w czasie waszych szabatów, gdy wy na niej mieszkaliście.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2024-05-01T02:39:46Z</dcterms:modified>
</cp:coreProperties>
</file>