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wam pozostaną, włożę lękliwość* do ich serc w ziemiach ich wrogów, i płoszyć ich będzie głos zdmuchniętego liścia, i będą uciekać jak przy ucieczce przed mieczem, i będą padać, choć nikt nie będzie ich gonił.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lękliwość, </w:t>
      </w:r>
      <w:r>
        <w:rPr>
          <w:rtl/>
        </w:rPr>
        <w:t>מֹרְֶך</w:t>
      </w:r>
      <w:r>
        <w:rPr>
          <w:rtl w:val="0"/>
        </w:rPr>
        <w:t xml:space="preserve"> (morech),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2024-04-30T22:00:12Z</dcterms:modified>
</cp:coreProperties>
</file>