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wśród was pozostaną, pogniją w swoich winach w ziemiach waszych wrogów i – owszem – w winach swoich ojców pogniją wraz z nimi.*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winach swoich ojców (dodanych) do ich win.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2024-05-01T08:33:07Z</dcterms:modified>
</cp:coreProperties>
</file>