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dla nich zatem przymierze z (ich) przodkami, których na oczach narodów wyprowadziłem z ziemi egipskiej, aby być ich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korzyści wspomnę przymierze z ich przodkami, których na oczach narodów wyprowadziłem z Egiptu po to, by być ich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nich wspomnę na przymierze ich przodków, których wyprowadziłem z ziemi Egiptu na oczach pogan,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ich. Ale wspomnę na nie dla przymierza uczynionego z przodkami ich; którem wywiódł z ziemi Egipskiej, przed oczyma poganów, abym im był za Boga,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dawne, kiedym je wywiódł z ziemie Egipskiej przed oczyma narodów, abym był Bogiem ich. Ja PAN! Teć są sądy i przykazania, i prawa, które dał JAHWE między sobą a między synmi Izraelowymi na górze Synaj, przez ręce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na ich korzyść o przymierzu z ich przodkami, kiedy wyprowadziłem ich z ziemi egipskiej na oczach narodów, abym był ich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dla nich na przymierze z przodkami, których wyprowadziłem z ziemi egipskiej na oczach narodów, aby być ich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kiedy wyprowadziłem ich z ziemi egipskiej na oczach narodów, aby być ich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wspomnę na przymierze z ich przodkami, których wyprowadziłem z ziemi egipskiej na oczach narodów, abym był ich Bogiem. Ja jestem PANEM!»”.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ich dobra wspomnę na Przymierze z [ich] przodkami, których wywiodłem z ziemi egipskiej na oczach narodów, aby być ich Bogiem,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dla nich na przymierze z pierwszymi [pokoleniami Jisraela], które wywiodłem z ziemi Micrajim na oczach narodów, żebym im był Bogiem.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 їхній попередний завіт, бо Я вивів їх з єгипетскої землі з дому рабства перед народами, щоб бути їхнім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 nich wspomnę o przymierzu przodków, których na oczach ludów wyprowadziłem z ziemi Micraim, bym był im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wzgląd na nich wspomnę na przymierze z przodkami, których na oczach narodów wyprowadziłem z ziemi egipskiej, by się okazać ich Bogiem.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2024-04-30T21:12:00Z</dcterms:modified>
</cp:coreProperties>
</file>