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ustawy, rozstrzygnięcia i prawa, które ustanowił JAHWE między sobą a między synami Izraela na górze Synaj za pośrednictwem Mojżesza.*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26:46&lt;/x&gt; kończy tzw. Kodeks świętości, tj. Kpł 17-26.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2024-05-01T00:54:54Z</dcterms:modified>
</cp:coreProperties>
</file>