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Młocka* trwać będzie u was do winobrania, a winobranie trwać będzie do siewu, będziecie jedli swój chleb do syta** i mieszkali w swojej ziemi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zaczynają zdanie od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16:3&lt;/x&gt;; &lt;x&gt;30 25:18-19&lt;/x&gt;;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2024-05-01T04:24:26Z</dcterms:modified>
</cp:coreProperties>
</file>