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 i 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bowiem ku wam i rozplenię was, rozmnożę was i utwierdzę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obrócę się do was, a rozkrzewię was, i rozmnożę was,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Wejźrzę na was i rozkrzewię, rozmnożycie się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dam wam płodność,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rozplenię was i rozmnożę oraz umocnię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was, uczynię was płodnymi,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o was troszczył, obdarzę was płodnością, rozmnożę i 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się ku wam: obdarzę was płodnością, rozmnożę i zawrę z wami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Moją uwagę ku wam, [żeby was wynagrodzić], i uczynię was płodnymi, i rozmnożę was [w ludzi dorodnych]. I odnowię Moje przymierze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 на вас, і побільшу вас і розмножу вас, і покладу мій завіт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zwrócę się ku wam i was rozplenię, i was rozmnożę, oraz 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 zwrócę się ku wam i uczynię was płodnymi, i rozmnożę was, i wywiążę się z mego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2024-04-30T23:30:40Z</dcterms:modified>
</cp:coreProperties>
</file>