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5"/>
        <w:gridCol w:w="3448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tak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oświadczył też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2024-04-27T23:58:11Z</dcterms:modified>
</cp:coreProperties>
</file>