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przeoczy (coś) całe zgromadzenie Izraela* – a rzecz będzie zakryta przed oczami społeczności** – i uczynią (coś) wbrew jednemu ze wszystkich przykazań JAHWE, które nie zostały (przez to) spełnione, i obciążą się winą,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9:16&lt;/x&gt;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społeczności, </w:t>
      </w:r>
      <w:r>
        <w:rPr>
          <w:rtl/>
        </w:rPr>
        <w:t>קָהָל</w:t>
      </w:r>
      <w:r>
        <w:rPr>
          <w:rtl w:val="0"/>
        </w:rPr>
        <w:t xml:space="preserve"> (qahal), l. wspólnoty. Lub: umknie uwadze wspólnoty.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2024-04-27T17:41:18Z</dcterms:modified>
</cp:coreProperties>
</file>