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starsi zgromadzenia położą swoje ręce na głowie tego byka przed obliczem JAHWE i (jeden z nich) zarżnie* tego byka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(weszachat); wg G: zarżną, σφάξουσιν; może chodzić o starszych działających przez swojego przedstawiciela lub o kapłana.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2024-04-28T14:32:05Z</dcterms:modified>
</cp:coreProperties>
</file>