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zanurzy on swój palec we krwi i pokropi tą krwią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 z przodu zasłony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swój palec w tej krwi,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 kapłan palec swój w onej krwi, a będzie nią kropił siedem kroć przed obliczem Pańskiem,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omoczywszy palec, pokrapiając siedmkroć przeciw zasłonie.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palec we krwi i pokropi siedem razy wobec Pana, to jest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krwią tą siedem razy zasłonę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umoczy palec we krwi i pokropi nią siedem razy przed JAHWE,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 w niej swój palec i pokropi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we 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kohen swój palec wskazujący w części krwi, i pokropi krwią siedem razy przed Bogiem,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 теляти і покропить сім разів перед Господом перед занавісою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zamoczy swój palec we krwi i siedmiokroć pokropi ową krwią przed obliczem WIEKUISTEGO,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 tej krwi, i siedem razy pokropi przed Jehową, przed zasłoną.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2024-04-28T15:34:27Z</dcterms:modified>
</cp:coreProperties>
</file>