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jego tłuszcz weźmie z niego i spali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2024-04-27T19:00:43Z</dcterms:modified>
</cp:coreProperties>
</file>