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dojdzie do uświadomienia sobie* swego grzechu, który popełnił, to przyprowadzi jako swoją ofiarę** kozę z kóz, bez skazy, samicę, za swój grzech, który popełnił.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uświadomią mu grzech, który popełnił, to jako ofiarę za popełniony grzech przyprowadzi kozę,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uświadomił sobie swój grzech, który popełnił, to przyprowadzi na ofiarę kozę z kóz, samicę bez skazy, za swój grzech, którego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byłby znajomy grzech jego, którym zgrzeszył, przywiedzie ofiarę swoję, kozę z kóz, zupełną samicę, za grzech swój, którego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poznała grzech swój, ofiaruje kozę bez makuły.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zwróci mu się uwagę na jego grzech, który popełnił, to przyprowadzi w darze za swój grzech kozę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uświadomi sobie swój grzech, który popełnił, złoży jako swoją ofiarę kozę, samicę bez skazy, za swój grzech, który popełnił;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 uświadomi sobie grzech, który popełnił, to złoży w ofierze za swój grzech, który popełnił, kozę,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 zostanie mu uświadomiony, to przyprowadzi na ofiarę kozę bez skazy za grzech, który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uświadomi się go, że popełnił grzech, przyprowadzi jako dar młodą kozę, samicę bez skazy - za grzech, którego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uświadomi sobie swój grzech, który popełnił, przyniesie jako swoje oddanie kozę, samicę, doskonałą [bez skazy], za swój grzech, który popełnił.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відомим стане йому гріх, яким він ним згрішив, і принесе козеня з кіз, жіночого роду без вади принесе за гріх, яким згрішив.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mu się ujawni jego grzech, którym zgrzeszył to za grzech, którego się dopuścił, przyprowadzi na swoją ofiarę kozę, zdrową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został mu uświadomiony jego grzech, który popełnił, to jako dar ofiarny za swój grzech, który popełnił, przyprowadzi zdrową kózkę z kóz.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עָלֶיהָ</w:t>
      </w:r>
      <w:r>
        <w:rPr>
          <w:rtl w:val="0"/>
        </w:rPr>
        <w:t xml:space="preserve"> , zob. w. 23.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jako swoją ofiarę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2024-04-28T06:33:00Z</dcterms:modified>
</cp:coreProperties>
</file>