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1"/>
        <w:gridCol w:w="1790"/>
        <w:gridCol w:w="60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zadośćuczynienie JAHWE przyprowadzi do kapłana ze swojej trzody barana bez skazy, według ustalonej przez ciebie wartości jako ofiarę zadośćuczynienia.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tę ofiarę dla JAHWE przyprowadzi do kapłana z trzody baranka bez skazy, którego wartość oszacujesz, na ofiarę wynagradzającą.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zadośćuczynienie przyprowadzi do kapłana, dla Jahwe, barana bez skazy ze swego stada, według wartości szacunkowej (na zadośćuczynienie).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Swoje oddanie za winę [aszam] przyniesie Bogu: barana doskonałego [bez skazy] z trzody, o tej samej wartości, co oddanie za winę [aszam] dla kohena.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 свій проступок принесе Господеві барана з овець без вади оціненого за тим, в чому вчинив проступок.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przyprowadzi do kapłana swoją ofiarę WIEKUISTEMU zdrowego baranka z trzody według twojego oszacowania jako ofiarę pokutną.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2024-04-28T23:49:03Z</dcterms:modified>
</cp:coreProperties>
</file>