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przywdzieje swoją lnianą szatę i lniane spodnie wdzieje na ciało swoje, i zgarnie popiół, na który ogień strawił ofiarę całopalną na ołtarzu, i złoży go obok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2024-04-27T15:00:05Z</dcterms:modified>
</cp:coreProperties>
</file>