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Pozostałość zaś ofiary z pokarmów spożyją Aaron i jego synowie. Przaśniki będą spożywane w miejscu świętym, spożyją ją na dziedzińcu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Pozostałą zaś część ofiary z pokarmów spożyją Aaron oraz jego synowie. Przaśniki będą spożywane w miejscu świętym. Spożyją ją zatem na dziedzińcu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to, co z niej zostanie, będą jeść Aaron i jego synowie.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spożywane bez zakwasu na miejscu świętym, spożyją to na dziedzińcu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zostanie z niej, jeść będą Aaron i synowie jego; bez kwasu jedzone będzie na miejscu świętem; w sieni namiotu zgromadzenia jeść to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białej mąki zje Aaron z synmi swemi bez kwasu, a zje na miejscu świętym sieni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pozostanie z tej ofiary, będzie pokarmem dla Aarona i jego synów. Jako chleby przaśne zjedzą to w miejscu poświęconym, na dziedzińcu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z niej pozostanie, spożyją Aaron i jego synowie. Będzie się to spożywało jako przaśniki na miejscu świętym, na dziedzińcu Namiotu Zgromadzenia spożywać to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ofiara pokarmowa kapłana będzie spalona w całości. Nie wolno jej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ofiara pokarmowa kapłana będzie spalana w całości. Nie wolno z niej nic jeść!”.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[w ogóle] ofiara z pokarmów [składana przez] kapłana będzie w całości [spalana]: nie wolno jej spożywać!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[Podobnie] każde oddanie hołdownicze [mincha] kohena będzie całkowicie [spalone]. Nie będzie jedzone.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 священича жертва цілопаленою буде і не їстиметься.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każda kapłańska ofiara z pokarmów cała będzie puszczona z dymem; zatem nie będzie spożywana.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z tego pozostanie, zje Aaron oraz jego synowie. Będzie to jedzone w świętym miejscu jako przaśniki. Będą to jedli na dziedzińcu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2024-04-27T14:30:18Z</dcterms:modified>
</cp:coreProperties>
</file>