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za przewinienie przyprowadzi do JAHWE barana bez skazy, z trzody, według twojego oszacowania; jako ofiarę za przewinienie (przyprowadzi go)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kapłana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2024-04-28T04:28:57Z</dcterms:modified>
</cp:coreProperties>
</file>