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1"/>
        <w:gridCol w:w="1937"/>
        <w:gridCol w:w="2351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2024-04-28T11:50:43Z</dcterms:modified>
</cp:coreProperties>
</file>