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6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prawo dotyczące ofiary za przewinienie: Jest ona świętością nad świętościami.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prawo dotyczące ofiary za przewinienie: Jest ona największą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ofiary za przewinienie: jest to rzecz najświętsza.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ustawa ofiary za występek, która jest najświętsza.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też zakon ofiary za występek: święte świętych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prawo odnoszące się do ofiary zadośćuczynienia: jest ona rzeczą bardzo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prawo dotyczące ofiary pokutnej: Jest ona świętością nad świętościami.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prawo dotyczące ofiary zadośćuczynienia. Jest to rzecz najświętsza.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prawo odnoszące się do ofiary wynagradzającej, która jest ofiarą najświętszą: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przepis dotyczący ofiary zadośćuczynienia, która jest szczególnie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przepis prawa oddania za winę [aszam]. Jest to najświętsze.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господній закон про проступок. Це святе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przepis o ofierze pokutnej; jest ona świętym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oto prawu dotyczące daru ofiarnego za przewinienie: Jest to coś szczególnie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2024-04-29T04:04:19Z</dcterms:modified>
</cp:coreProperties>
</file>