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dotknie czegokolwiek nieczystego: nieczystości ludzkiej lub nieczystego zwierzęcia, lub jakiejkolwiek nieczystej obrzydliwości,* a zje coś z mięsa rzeźnej ofiary pokoju, która należy do JAHWE,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czegokolwiek nieczystego: nieczystości ludzkiej, nieczystego zwierzęcia lub jakiejkolwiek nieczystej obrzydliwości,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spożyje coś z mięsa należącej do JAHWE rzeźnej ofiary pokoju,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dotknie czegoś nieczystego: nieczystości ludzkiej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zwierzęcia lub jakiejkolwiek nieczystej obrzydliwości, a spożyje mięso z ofiary pojednawczej, która należy do JAHWE, to taki człowiek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kto dotknął czego nieczystego, bądź nieczystości człowieczej, bądź nieczystości bydlęcej, bądź jakiejkolwiek obrzydliwości nieczystej, a jadłby mięso z ofiary spokojnej, ofiarowanej Panu, tedy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dotknęła nieczystoty człowieczej abo bydlęcej, abo wszelkiej rzeczy, która splugawić może, a jadłaby z takowego mięsa, zginie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jakiejś nieczystości ludzkiej albo nieczystego zwierzęcia, albo jakiegoś nieczystego robactwa, i spożyje coś z mięsa ofiary biesiadnej należącej do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się czegokolwiek nieczystego: nieczystości pochodzącej od człowieka lub nieczystego zwierzęcia, lub w ogóle jakiejś nieczystej obrzydliwości, a zje coś z mięsa ofiary pojednania, która należy do Pana,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czegokolwiek nieczystego: jakiejś nieczystości człowieka albo nieczystego zwierzęcia, albo jakiejkolwiek nieczystej obrzydliwości i spożyje mięso ofiary wspólnotowej, która należy do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dotknął jakiejś nieczystości człowieka lub nieczystego zwierzęcia, bądź też jakiejkolwiek rzeczy nieczystej, a potem jadł mięso z ofiary wspólnotowej, złożonej dla JAHWE, taki człowiek zostanie usunięty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jakiejś nieczystości ludzkiej albo nieczystego zwierzęcia, albo w ogóle czegoś nieczystego, a [mimo to] będzie jadł mięso ofiary dziękczynnej złożonej Jahwe, zostanie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dotknie czegokolwiek rytualnie skażonego - czy to skażonego rytualnie człowieka, czy skażonego rytualnie zwierzęcia, [to jest jego padliny], czy jakiejkolwiek [padliny] wstrętnego zwierzęcia i je z mięsa oddania pokojowego zarzynanego na ucztę [zewach haszlamim], które jest dla Boga - jego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доторкнеться до всякої нечистої речі, чи від людської нечистоти, чи нечистих чотироногих, чи всякої нечистої огиди, і зїсть мясо жертви спасіння, яке є господнім,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się dotknął czegoś nieczystego bądź nieczystości człowieczej, bądź nieczystego zwierzęcia, bądź jakiegokolwiek nieczystego potwora i będzie jadł mięso ofiary opłatnej poświęconej WIEKUISTEMU ta dusza będzie wytracona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dusza dotknie czegoś nieczystego, nieczystości człowieka lub nieczystego zwierzęcia bądź jakiejkolwiek nieczystej, wstrętnej rzeczy, i zje coś z mięsa ofiary współuczestnictwa przeznaczonej dla JAHWE, to dusza ta zostanie zgładzona spośród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obrzydliwości, ׁ</w:t>
      </w:r>
      <w:r>
        <w:rPr>
          <w:rtl/>
        </w:rPr>
        <w:t>שֶקֶץ</w:t>
      </w:r>
      <w:r>
        <w:rPr>
          <w:rtl w:val="0"/>
        </w:rPr>
        <w:t xml:space="preserve"> (szekets); wg PS i Ms: mrowia, ׁ</w:t>
      </w:r>
      <w:r>
        <w:rPr>
          <w:rtl/>
        </w:rPr>
        <w:t>שרץ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2024-04-29T02:08:33Z</dcterms:modified>
</cp:coreProperties>
</file>