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bowiem,* kto spożywa tłuszcz z bydła, z którego składa** wdzięczny dar dla JAHWE, ten, kto go spożywa,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bowiem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Mss, PS i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2024-04-29T01:35:21Z</dcterms:modified>
</cp:coreProperties>
</file>