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8"/>
        <w:gridCol w:w="6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(on) też (w ofierze) cały jej tłuszcz z niej (pochodzący), ogon i tłuszcz pokrywający wnętrzności,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2024-04-28T22:34:54Z</dcterms:modified>
</cp:coreProperties>
</file>