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łopatkę* dacie zaś kapłanowi jako szczególny dar z waszych rzeźnych ofiar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wg G: łopatkę, βραχίων; lecz to samo słowo przetłumaczono w &lt;x&gt;90 9:24&lt;/x&gt; jako: udziec, κωλέα.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2024-04-28T23:07:00Z</dcterms:modified>
</cp:coreProperties>
</file>