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ofiary całopalnej, ofiary* z pokarmów, ofiary za grzech, ofiary za przewinienie, ofiary wyświęcenia i rzeźnej ofiary pokoju,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 PS G: i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2024-04-29T04:55:22Z</dcterms:modified>
</cp:coreProperties>
</file>