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 jako wdzięczny dar dla JAHWE – jest to ofiara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2024-04-28T19:44:26Z</dcterms:modified>
</cp:coreProperties>
</file>