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składa za kogoś ofiarę całopalną – skóra ofiary całopalnej, którą składa, będzie dla kapłana,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2024-04-29T02:49:58Z</dcterms:modified>
</cp:coreProperties>
</file>