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ósmego, wezwał Mojżesz Aarona i synów jego, i 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ósmy, wezwał Mojżesz Aarona i synów jego, i starszych Izraelskich, i rzekł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zawołał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wezwał Mojżesz Aarona i jego synów oraz starszych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przywołał Aarona i jego synów, a także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ósmego dnia tego [upełnomocnienia], że Mosze zwołał Aharona i jego synów, i starszyznę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осьмого дня покликав Мойсей Аарона і його синів та ізраїльську старшину.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stało się, że Mojżesz wezwał Ahrona, jego synów i 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2024-04-27T23:08:34Z</dcterms:modified>
</cp:coreProperties>
</file>