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7"/>
        <w:gridCol w:w="53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zarżnął ofiarę całopalną; synowie Aarona podsunęli mu krew, a on oblał (nią) ołtarz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złożył ofiarę całopalną. Jego synowie podali mu krew, a on skropił nią ołtarz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Zabił też ofiarę całopalną, a synowie Aarona podali mu krew, którą pokropił ołtarz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Zabił też ofiarę całopalenia; i podali mu synowie Aaronowi krew, którą pokropił wierzch ołtarza w 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Ofiarował i ofiarę całopalenia; i podali mu synowie jego krew jej, którą wylał wkoło ołtarza,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zabił [żertwę] ofiary całopalnej. Synowie Aarona podali mu krew, i pokropił nią ołtarz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zarżnął ofiarę całopalną, a synowie Aarona podali mu krew, którą on skropił ołtarz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zabił ofiarę całopalną, a synowie Aarona podali mu krew, którą skropił ołtarz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zabił zwierzę na ofiarę całopalną. Synowie Aarona podali mu krew, którą pokropił wokół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Zabił też ofiarę na całopalenie. Synowie Aarona podali mu krew; pokropił nią dookoła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zarżnął oddanie wstępujące [ola], a synowie Aharona przekazali mu krew i opryskał nią ołtarz dookoła.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зарізав цілопалення. І сини Аарона принесли кров до нього, і вилив довкруги жертівника.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Zarżnął też ofiarę całopalenia, a synowie Ahrona podali mu krew, więc pokropił wokoło ofiarnicę.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zarżnął ofiarę całopalną i synowie Aarona podali mu krew, a on pokropił nią ołtarz dookoła.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2024-04-27T21:55:58Z</dcterms:modified>
</cp:coreProperties>
</file>