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położyli* więc te (kawałki) tłuszczu na mostkach i (Aaron) spalił te (kawałki) tłuszczu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mostkach i przynieśli przed ołtarz. Aaron spalił tłuszcz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też tłuszcz na mostkach,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spalił tłuszcz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też tłustości na mostek, i spalili też tłustość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na mostki. A gdy się spaliły łoje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tłuste położyli na mostkach, a on zamienił te części tłuste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tłuszcz, położyli na mostkach, a on spalił ten tłuszcz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na mostkach, a on spalił te tłuste części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ułożyli na mostkach obu zwierząt i Aaron spalił części tłuste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tłuszcz położyli na mostkach, a on spalił go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położyli tłuszcze na mostkach i zmienili to w wonny dym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жир на груди, і приніс жир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z łojami na mostki; po czym łoje puścił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te kawałki tłuszczu na mostku, po czym on zamienił kawałki tłuszczu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PS, G: położył.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2024-04-28T07:11:25Z</dcterms:modified>
</cp:coreProperties>
</file>