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(tu) powiedział Mojżesz do Aarona: Zbliż się do ołtarza i spełnij swoją ofiarę za grzech oraz swoją ofiarę całopalną, i dokonaj przebłagania za siebie i za lud.* Dopełnij też ofiary ludu i dokonaj za nich przebłagania – tak, jak przykazał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zwrócił się do Aarona: Zbliż się do ołtarza, złóż swoje ofiary — za grzech i całopalną — i dokonaj nimi przebłagania za siebie i za swój dom.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Złóż też ofiary ludu i dokonaj za nich przebłagania — tak, jak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 i złóż swoją ofiarę za grzech i swoje całopalenie, i dokonaj przebłagania za siebie i lud. Złóż też ofiarę ludu i dokonaj za niego przebłagania, jak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Mojżesz do Aarona: Przystąp do ołtarza, a uczyń ofiarę za grzech swój, i ofiarę paloną twoję, a wykonaj oczyszczenie za się i za lud; uczyń też ofiarę od ludu, i uczyń oczyszczenie za lud, jako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Przystąp do ołtarza, a ofiaruj za grzech twój: ofiaruj całopalenie, a módl się sam za się i za lud. A gdy zabijesz ofiarę ludu, módl się za nim, jako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ołtarza, złóż ofiarę przebłagalną i ofiarę całopalną, dokonaj przebłagania za siebie i za lud, złóż dar za lud i dokonaj przebłagania za nich,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Zbliż się do ołtarza i złóż swoją ofiarę za grzech i swoją ofiarę całopalną, i dokonaj przebłagania za siebie i za lud. Złóż też ofiarę ludu i dokonaj przebłagania za nich, tak jak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zaś Mojżesz mówił do Aarona: Zbliż się do ołtarza i złóż swoją ofiarę za grzech oraz ofiarę całopalną. Dokonaj przebłagania za siebie i za lud. Ofiaruj dar ludu i dokonaj przebłagania za nich, tak jak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powiedział: „Zbliż się do ołtarza, by złożyć twoją ofiarę przebłagalną i całopalną, by dokonać zadośćuczynienia za siebie i za lud. Ofiaruj dar ludu i dokonaj za niego zadośćuczynienia, tak jak JAHWE nakazał”.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- Przystąp do ołtarza i złóż swoją ofiarę przebłagalną i całopalną jako zadośćuczynienie za siebie i za lud. Ofiaruj także dar ludu i dokonaj obrzędu zadośćuczynienia, jak to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Przybliż się do ołtarza i złóż swoje oddanie za grzech [chatat] i swoje oddanie wstępujące [ola] i dokonaj przebłagania za siebie i za lud. Złóż też oddanie ludu i dokonaj przebłagania za nich, tak jak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Ааронові: Приступи до жертівника, і зроби те, що за твій гріх, і твоє цілопалення, і надолуж за себе і твій дім. І принеси дари народу і надолуж за них,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Ahrona Mojżesz powiedział: Podejdź do ofiarnicy oraz spełnij twoją zagrzeszną ofiarę, twoje całopalenie i dopełnij rozgrzeszenia za ciebie oraz za lud; tak, jak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Aarona: ”Podejdź do ołtarza i złóż swój dar ofiarny za grzech, jak również swoje całopalenie, i dokonaj przebłagania za siebie oraz za swój dom; złóż także dar ofiarny ludu i dokonaj zań przebłagania, tak jak JAHWE nakazał”.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lud, ּ</w:t>
      </w:r>
      <w:r>
        <w:rPr>
          <w:rtl/>
        </w:rPr>
        <w:t>ובְעַד הָעָם</w:t>
      </w:r>
      <w:r>
        <w:rPr>
          <w:rtl w:val="0"/>
        </w:rPr>
        <w:t xml:space="preserve"> ; wg G: za swój dom, καὶ τοῦ οἴκου σου, por. &lt;x&gt;30 16:6&lt;/x&gt;.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2024-04-28T08:59:43Z</dcterms:modified>
</cp:coreProperties>
</file>