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7"/>
        <w:gridCol w:w="1428"/>
        <w:gridCol w:w="6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cię zwalczać,* lecz cię nie przemogą, bo Ja jestem z tobą – oświadczenie JAHWE – aby cię ratować.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11:18-23&lt;/x&gt;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2024-03-28T20:08:54Z</dcterms:modified>
</cp:coreProperties>
</file>