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2"/>
        <w:gridCol w:w="2010"/>
        <w:gridCol w:w="2440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2024-04-26T23:04:00Z</dcterms:modified>
</cp:coreProperties>
</file>