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nieszczęście. Nie zdołają się z niego wyplątać.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sprowadzę na nich nieszczęście, z którego nie będą mogli się wydostać; a 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przywiodę na nich złe, z którego nie będą mogli wyjść; 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przywiodę na nie złe, z których wyniść nie będą mogli: i będą wołać do mnie,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którego nie będą mogli uniknąć;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z którego nie będą mogli się wydostać, a gdy będą wołać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będą mogli wyjść. Będą do Mnie wołali,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sprowadzę na nich nieszczęście, z którego nie będą mogli się wydostać.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sprowadzę na nich niedolę, z której nie będą w stanie się wydobyć,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цей нарід наводжу зло, з якого не зможуть вийти з нього, і закричать до Мене, і Я їх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sprowadzę na nich niedolę, z której nie potrafią wyjść;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sprowadzam na nich nieszczęście, z którego nie zdołają wyjść; i będą do mnie wołać o pomoc,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2024-04-29T03:28:19Z</dcterms:modified>
</cp:coreProperties>
</file>