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tyle jest twoich bogów,* i ile jest ulic w Jerozolimie, tyle postawiliście ołtarzy dla czegoś, co jest wstydem – ołtarzy, by kadzić Baalowi.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2024-04-28T23:35:37Z</dcterms:modified>
</cp:coreProperties>
</file>