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przymierza! Przekażcie je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mężczyzn Judy i do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tego, którebyście mówili do mężów Judzkich i do obywateli Jeruzalemskich;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przymierza tego a mówcie do mężów Judzkich i do obywatelów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mówcie do mężów Judy oraz 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 I mów do mężów judzkich i do mieszkańców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przymierza. Przemów do nich, do ludzi w Judzie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słów tego przymierza. Przemówisz do nich, do ludzi Judy i do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głoście je mężom Judy oraz mieszkańcom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слова цього завіту. І скажеш до чоловіків Юди і до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 i oznajmicie je mężom Judy oraz 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słów tego przymierza!” I oznajmij je mężom Judy oraz mieszkańcom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2024-04-29T02:09:01Z</dcterms:modified>
</cp:coreProperties>
</file>