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sprawiedliwy Sędzio, który badasz nerki* i serce,** niech zobaczę Twoją pomstę na nich, gdyż Tobie wyjawiłem moją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(kelijot), siedlisko emocji.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rozumu, sumienia i woli.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17:10&lt;/x&gt;; &lt;x&gt;300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2024-04-29T07:25:43Z</dcterms:modified>
</cp:coreProperties>
</file>