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wyraźnie przestrzegałem waszych ojców w dniu, gdy ich wyprowadzałem z ziemi egipskiej, aż po dzień dzisiejszy, nieustannie przestrzegałem,* ** mówiąc: Słuchajcie mojego głosu!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ojców bowiem wyraźnie i nieustannie przestrzegałem, od dnia, w którym ich wyprowadziłem z Egiptu, aż po dzień dzisiejszy. Powtarzałem: Słuchajcie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bowiem ostrzegałem waszych ojców od dnia, kiedy wyprowadziłem ich z ziemi Egiptu, aż do dziś, z wczesnym wstawaniem i ostrzeganiem, mówiąc: Słuchajcie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oświadczając oświadczałem się przed ojcami waszymi ode dnia, któregom ich wywiódł z ziemi Egipskiej, aż do dnia tego; rano wstawając i oświadczając się, mawiałem: Słuchajcie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oświadczając oświadczyłem się przed ojcy waszymi dnia, któregom je wywiódł z ziemie Egipskiej, aż do dnia tego; rano wstając oświadczałem się i mówiłem: Słuchajcie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usilnie pouczałem waszych przodków od dnia, gdy wyprowadziłem ich z ziemi egipskiej, aż do dnia dzisiejszego, bezustannie napominając: Słuchajcie głosu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wyraźnie przestrzegałem waszych ojców w dniu, gdy ich wyprowadzałem z ziemi egipskiej, aż po dzień dzisiejszy, nieustannie przestrzegałem, mówiąc: Słuchajcie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usilnie i nieustannie ostrzegałem waszych ojców od dnia, gdy wyprowadziłem ich z ziemi egipskiej aż do dziś, mówiąc: Słuchajcie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dnia, w którym wyprowadziłem ich z Egiptu aż do dzisiaj niestrudzenie upominałem waszych przodków, mówiąc: Słuchajcie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usilnie i nieustannie upominałem waszych praojców od dnia, w którym wywiodłem ich z ziemi egipskiej, aż po dzień dzisiejszy, mówiąc: ”Słuchajcie głosu mojego!”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także zaświadczając, ostrzegałem waszych ojców, w czasie gdy ich wyprowadziłem z ziemi Micraim – i aż po dzisiejszy dzień, ustawicznie przestrzegając w tych słowach: Słuchajcie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uroczyście napominałem waszych praojców w dniu, w którym wyprowadziłem ich z ziemi egipskiej, i aż po dziś dzień, wstając wcześnie i napominając, gdy mówiłem: ”Bądźcie posłuszni memu głosowi”.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nieustannie przestrzegałem, </w:t>
      </w:r>
      <w:r>
        <w:rPr>
          <w:rtl/>
        </w:rPr>
        <w:t>הַׁשְּכֵם וְהָעֵד</w:t>
      </w:r>
      <w:r>
        <w:rPr>
          <w:rtl w:val="0"/>
        </w:rPr>
        <w:t xml:space="preserve"> , idiom: z wczesnym wstawaniem przestrzegałem.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16:27-30&lt;/x&gt;; &lt;x&gt;40 14:5-9&lt;/x&gt;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2024-04-29T01:01:47Z</dcterms:modified>
</cp:coreProperties>
</file>