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wyraźnie przestrzegałem waszych ojców w dniu, gdy ich wyprowadzałem z ziemi egipskiej, aż po dzień dzisiejszy, nieustannie przestrzegałem,* ** mówiąc: Słuchajcie mojego głosu!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nieustannie przestrzegałem, </w:t>
      </w:r>
      <w:r>
        <w:rPr>
          <w:rtl/>
        </w:rPr>
        <w:t>הַׁשְּכֵם וְהָעֵד</w:t>
      </w:r>
      <w:r>
        <w:rPr>
          <w:rtl w:val="0"/>
        </w:rPr>
        <w:t xml:space="preserve"> , idiom: z wczesnym wstawaniem przestrzegałem.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16:27-30&lt;/x&gt;; &lt;x&gt;40 14:5-9&lt;/x&gt;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2024-04-29T01:44:58Z</dcterms:modified>
</cp:coreProperties>
</file>