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słuchali i nie nakłonili swojego ucha, i poszli, każdy według uporu swojego złego serca. Dlatego sprowadziłem na nich wszystkie słowa tego przymierza, które nakazałem im spełniać, lecz oni nie spełnili.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2024-04-28T20:00:38Z</dcterms:modified>
</cp:coreProperties>
</file>